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869" w:rsidRDefault="00EC56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01869" w:rsidRDefault="00EC56E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A33C4" w:rsidRPr="002A33C4">
        <w:tc>
          <w:tcPr>
            <w:tcW w:w="3261" w:type="dxa"/>
            <w:shd w:val="clear" w:color="auto" w:fill="E7E6E6" w:themeFill="background2"/>
          </w:tcPr>
          <w:p w:rsidR="00501869" w:rsidRPr="002A33C4" w:rsidRDefault="00EC56E5">
            <w:pPr>
              <w:rPr>
                <w:b/>
                <w:sz w:val="24"/>
                <w:szCs w:val="24"/>
              </w:rPr>
            </w:pPr>
            <w:r w:rsidRPr="002A33C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01869" w:rsidRPr="002A33C4" w:rsidRDefault="00EC56E5">
            <w:pPr>
              <w:rPr>
                <w:sz w:val="24"/>
                <w:szCs w:val="24"/>
              </w:rPr>
            </w:pPr>
            <w:r w:rsidRPr="002A33C4">
              <w:rPr>
                <w:sz w:val="24"/>
                <w:szCs w:val="24"/>
              </w:rPr>
              <w:t>Второй иностранный язык  (немецкий)</w:t>
            </w:r>
          </w:p>
        </w:tc>
      </w:tr>
      <w:tr w:rsidR="002A33C4" w:rsidRPr="002A33C4">
        <w:tc>
          <w:tcPr>
            <w:tcW w:w="3261" w:type="dxa"/>
            <w:shd w:val="clear" w:color="auto" w:fill="E7E6E6" w:themeFill="background2"/>
          </w:tcPr>
          <w:p w:rsidR="00501869" w:rsidRPr="002A33C4" w:rsidRDefault="00EC56E5">
            <w:pPr>
              <w:rPr>
                <w:b/>
                <w:sz w:val="24"/>
                <w:szCs w:val="24"/>
              </w:rPr>
            </w:pPr>
            <w:r w:rsidRPr="002A33C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01869" w:rsidRPr="002A33C4" w:rsidRDefault="00EC56E5">
            <w:pPr>
              <w:rPr>
                <w:sz w:val="24"/>
                <w:szCs w:val="24"/>
              </w:rPr>
            </w:pPr>
            <w:r w:rsidRPr="002A33C4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501869" w:rsidRPr="002A33C4" w:rsidRDefault="00EC56E5">
            <w:pPr>
              <w:rPr>
                <w:sz w:val="24"/>
                <w:szCs w:val="24"/>
              </w:rPr>
            </w:pPr>
            <w:r w:rsidRPr="002A33C4">
              <w:rPr>
                <w:sz w:val="24"/>
                <w:szCs w:val="24"/>
              </w:rPr>
              <w:t>Менеджмент</w:t>
            </w:r>
          </w:p>
        </w:tc>
      </w:tr>
      <w:tr w:rsidR="002A33C4" w:rsidRPr="002A33C4">
        <w:tc>
          <w:tcPr>
            <w:tcW w:w="3261" w:type="dxa"/>
            <w:shd w:val="clear" w:color="auto" w:fill="E7E6E6" w:themeFill="background2"/>
          </w:tcPr>
          <w:p w:rsidR="00501869" w:rsidRPr="002A33C4" w:rsidRDefault="00EC56E5">
            <w:pPr>
              <w:rPr>
                <w:b/>
                <w:sz w:val="24"/>
                <w:szCs w:val="24"/>
              </w:rPr>
            </w:pPr>
            <w:r w:rsidRPr="002A33C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01869" w:rsidRPr="002A33C4" w:rsidRDefault="00EC56E5">
            <w:pPr>
              <w:rPr>
                <w:sz w:val="24"/>
                <w:szCs w:val="24"/>
              </w:rPr>
            </w:pPr>
            <w:r w:rsidRPr="002A33C4">
              <w:rPr>
                <w:sz w:val="24"/>
                <w:szCs w:val="24"/>
              </w:rPr>
              <w:t>Международный менеджмент</w:t>
            </w:r>
          </w:p>
        </w:tc>
      </w:tr>
      <w:tr w:rsidR="002A33C4" w:rsidRPr="002A33C4">
        <w:tc>
          <w:tcPr>
            <w:tcW w:w="3261" w:type="dxa"/>
            <w:shd w:val="clear" w:color="auto" w:fill="E7E6E6" w:themeFill="background2"/>
          </w:tcPr>
          <w:p w:rsidR="00501869" w:rsidRPr="002A33C4" w:rsidRDefault="00EC56E5">
            <w:pPr>
              <w:rPr>
                <w:sz w:val="24"/>
                <w:szCs w:val="24"/>
              </w:rPr>
            </w:pPr>
            <w:r w:rsidRPr="002A33C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01869" w:rsidRPr="002A33C4" w:rsidRDefault="00EC56E5">
            <w:pPr>
              <w:rPr>
                <w:sz w:val="24"/>
                <w:szCs w:val="24"/>
              </w:rPr>
            </w:pPr>
            <w:r w:rsidRPr="002A33C4">
              <w:rPr>
                <w:sz w:val="24"/>
                <w:szCs w:val="24"/>
              </w:rPr>
              <w:t>10  з.е.</w:t>
            </w:r>
          </w:p>
        </w:tc>
      </w:tr>
      <w:tr w:rsidR="002A33C4" w:rsidRPr="002A33C4">
        <w:tc>
          <w:tcPr>
            <w:tcW w:w="3261" w:type="dxa"/>
            <w:shd w:val="clear" w:color="auto" w:fill="E7E6E6" w:themeFill="background2"/>
          </w:tcPr>
          <w:p w:rsidR="00501869" w:rsidRPr="002A33C4" w:rsidRDefault="00EC56E5">
            <w:pPr>
              <w:rPr>
                <w:b/>
                <w:sz w:val="24"/>
                <w:szCs w:val="24"/>
              </w:rPr>
            </w:pPr>
            <w:r w:rsidRPr="002A33C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F56F6" w:rsidRDefault="00AF5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501869" w:rsidRPr="002A33C4" w:rsidRDefault="00EC56E5">
            <w:pPr>
              <w:rPr>
                <w:sz w:val="24"/>
                <w:szCs w:val="24"/>
              </w:rPr>
            </w:pPr>
            <w:r w:rsidRPr="002A33C4">
              <w:rPr>
                <w:sz w:val="24"/>
                <w:szCs w:val="24"/>
              </w:rPr>
              <w:t>Экзамен</w:t>
            </w:r>
          </w:p>
        </w:tc>
      </w:tr>
      <w:tr w:rsidR="002A33C4" w:rsidRPr="002A33C4">
        <w:tc>
          <w:tcPr>
            <w:tcW w:w="3261" w:type="dxa"/>
            <w:shd w:val="clear" w:color="auto" w:fill="E7E6E6" w:themeFill="background2"/>
          </w:tcPr>
          <w:p w:rsidR="00501869" w:rsidRPr="002A33C4" w:rsidRDefault="00EC56E5">
            <w:pPr>
              <w:rPr>
                <w:b/>
                <w:sz w:val="24"/>
                <w:szCs w:val="24"/>
              </w:rPr>
            </w:pPr>
            <w:r w:rsidRPr="002A33C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01869" w:rsidRPr="002A33C4" w:rsidRDefault="002A33C4">
            <w:pPr>
              <w:rPr>
                <w:sz w:val="24"/>
                <w:szCs w:val="24"/>
                <w:highlight w:val="yellow"/>
              </w:rPr>
            </w:pPr>
            <w:r w:rsidRPr="002A33C4">
              <w:rPr>
                <w:sz w:val="24"/>
                <w:szCs w:val="24"/>
              </w:rPr>
              <w:t>И</w:t>
            </w:r>
            <w:r w:rsidR="00EC56E5" w:rsidRPr="002A33C4">
              <w:rPr>
                <w:sz w:val="24"/>
                <w:szCs w:val="24"/>
              </w:rPr>
              <w:t>ностранных языков</w:t>
            </w:r>
          </w:p>
        </w:tc>
      </w:tr>
      <w:tr w:rsidR="002A33C4" w:rsidRPr="002A33C4">
        <w:tc>
          <w:tcPr>
            <w:tcW w:w="10490" w:type="dxa"/>
            <w:gridSpan w:val="3"/>
            <w:shd w:val="clear" w:color="auto" w:fill="E7E6E6" w:themeFill="background2"/>
          </w:tcPr>
          <w:p w:rsidR="00501869" w:rsidRPr="002A33C4" w:rsidRDefault="00EC56E5" w:rsidP="002A33C4">
            <w:pPr>
              <w:rPr>
                <w:b/>
                <w:sz w:val="24"/>
                <w:szCs w:val="24"/>
              </w:rPr>
            </w:pPr>
            <w:r w:rsidRPr="002A33C4">
              <w:rPr>
                <w:b/>
                <w:sz w:val="24"/>
                <w:szCs w:val="24"/>
              </w:rPr>
              <w:t>Крат</w:t>
            </w:r>
            <w:r w:rsidR="002A33C4" w:rsidRPr="002A33C4">
              <w:rPr>
                <w:b/>
                <w:sz w:val="24"/>
                <w:szCs w:val="24"/>
              </w:rPr>
              <w:t>к</w:t>
            </w:r>
            <w:r w:rsidRPr="002A33C4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2A33C4" w:rsidRPr="002A33C4">
        <w:tc>
          <w:tcPr>
            <w:tcW w:w="10490" w:type="dxa"/>
            <w:gridSpan w:val="3"/>
            <w:shd w:val="clear" w:color="auto" w:fill="auto"/>
          </w:tcPr>
          <w:p w:rsidR="00501869" w:rsidRPr="002A33C4" w:rsidRDefault="00EC56E5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2A33C4">
              <w:rPr>
                <w:sz w:val="24"/>
                <w:szCs w:val="24"/>
              </w:rPr>
              <w:t xml:space="preserve">Тема 1. </w:t>
            </w:r>
            <w:r w:rsidRPr="002A33C4">
              <w:rPr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</w:tr>
      <w:tr w:rsidR="002A33C4" w:rsidRPr="002A33C4">
        <w:tc>
          <w:tcPr>
            <w:tcW w:w="10490" w:type="dxa"/>
            <w:gridSpan w:val="3"/>
            <w:shd w:val="clear" w:color="auto" w:fill="auto"/>
          </w:tcPr>
          <w:p w:rsidR="00501869" w:rsidRPr="002A33C4" w:rsidRDefault="00EC56E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A33C4">
              <w:rPr>
                <w:sz w:val="24"/>
                <w:szCs w:val="24"/>
              </w:rPr>
              <w:t xml:space="preserve">Тема 2. </w:t>
            </w:r>
            <w:r w:rsidRPr="002A33C4">
              <w:rPr>
                <w:sz w:val="24"/>
                <w:szCs w:val="24"/>
                <w:lang w:eastAsia="en-US"/>
              </w:rPr>
              <w:t>Студент и современные средства коммуникации</w:t>
            </w:r>
          </w:p>
        </w:tc>
      </w:tr>
      <w:tr w:rsidR="002A33C4" w:rsidRPr="002A33C4">
        <w:tc>
          <w:tcPr>
            <w:tcW w:w="10490" w:type="dxa"/>
            <w:gridSpan w:val="3"/>
            <w:shd w:val="clear" w:color="auto" w:fill="auto"/>
          </w:tcPr>
          <w:p w:rsidR="00501869" w:rsidRPr="002A33C4" w:rsidRDefault="00EC56E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A33C4">
              <w:rPr>
                <w:sz w:val="24"/>
                <w:szCs w:val="24"/>
              </w:rPr>
              <w:t xml:space="preserve">Тема 3. </w:t>
            </w:r>
            <w:r w:rsidRPr="002A33C4">
              <w:rPr>
                <w:sz w:val="24"/>
                <w:szCs w:val="24"/>
                <w:lang w:eastAsia="en-US"/>
              </w:rPr>
              <w:t>Персональный компьютер и интернет</w:t>
            </w:r>
          </w:p>
        </w:tc>
      </w:tr>
      <w:tr w:rsidR="002A33C4" w:rsidRPr="002A33C4">
        <w:tc>
          <w:tcPr>
            <w:tcW w:w="10490" w:type="dxa"/>
            <w:gridSpan w:val="3"/>
            <w:shd w:val="clear" w:color="auto" w:fill="auto"/>
          </w:tcPr>
          <w:p w:rsidR="00501869" w:rsidRPr="002A33C4" w:rsidRDefault="00EC56E5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2A33C4">
              <w:rPr>
                <w:sz w:val="24"/>
                <w:szCs w:val="24"/>
              </w:rPr>
              <w:t xml:space="preserve">Тема 4. </w:t>
            </w:r>
            <w:r w:rsidRPr="002A33C4">
              <w:rPr>
                <w:sz w:val="24"/>
                <w:szCs w:val="24"/>
                <w:lang w:eastAsia="en-US"/>
              </w:rPr>
              <w:t>Страна изучаемого языка</w:t>
            </w:r>
          </w:p>
        </w:tc>
      </w:tr>
      <w:tr w:rsidR="002A33C4" w:rsidRPr="002A33C4">
        <w:tc>
          <w:tcPr>
            <w:tcW w:w="10490" w:type="dxa"/>
            <w:gridSpan w:val="3"/>
            <w:shd w:val="clear" w:color="auto" w:fill="E7E6E6" w:themeFill="background2"/>
          </w:tcPr>
          <w:p w:rsidR="00501869" w:rsidRPr="002A33C4" w:rsidRDefault="00EC56E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A33C4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2A33C4" w:rsidRPr="00AF56F6">
        <w:tc>
          <w:tcPr>
            <w:tcW w:w="10490" w:type="dxa"/>
            <w:gridSpan w:val="3"/>
            <w:shd w:val="clear" w:color="auto" w:fill="auto"/>
          </w:tcPr>
          <w:p w:rsidR="00501869" w:rsidRPr="00AF56F6" w:rsidRDefault="00EC56E5" w:rsidP="00AF56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F56F6">
              <w:rPr>
                <w:b/>
                <w:sz w:val="24"/>
                <w:szCs w:val="24"/>
              </w:rPr>
              <w:t>Основная литература:</w:t>
            </w:r>
          </w:p>
          <w:p w:rsidR="00501869" w:rsidRPr="00AF56F6" w:rsidRDefault="00EC56E5" w:rsidP="00AF56F6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AF56F6">
              <w:rPr>
                <w:rFonts w:ascii="Times New Roman" w:hAnsi="Times New Roman" w:cs="Times New Roman"/>
                <w:sz w:val="24"/>
              </w:rPr>
              <w:t xml:space="preserve">Баскакова, В. А. Обучение немецкому языку как второму иностранному [Электронный ресурс] : учебник / В. А. Баскакова, Е. Ю. Есионова, Е. А. Серебрякова ; М-во образования и науки Рос. Федерации, Юж. федер. ун-т . - Ростов на Дону : Издательство ЮФУ, 2012. - 176 с. </w:t>
            </w:r>
            <w:hyperlink r:id="rId6">
              <w:r w:rsidRPr="00AF56F6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http://znanium.com/go.php?id=550052</w:t>
              </w:r>
            </w:hyperlink>
          </w:p>
          <w:p w:rsidR="00501869" w:rsidRPr="00AF56F6" w:rsidRDefault="00EC56E5" w:rsidP="00AF56F6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AF56F6">
              <w:rPr>
                <w:rFonts w:ascii="Times New Roman" w:hAnsi="Times New Roman" w:cs="Times New Roman"/>
                <w:sz w:val="24"/>
              </w:rPr>
              <w:t xml:space="preserve">Иванов, А. В. Немецкий язык для менеджеров и экономистов [Электронный ресурс] : учебное пособие для академического бакалавриата : для студентов вузов, обучающихся по экономическим направлениям / А. В. Иванов, Р. А. Иванова ; Нац. исслед. ун-т "Высш. шк. экономики". - 2-е изд., испр. и доп. - Москва : Юрайт, 2016. - 385 с. </w:t>
            </w:r>
            <w:hyperlink r:id="rId7">
              <w:r w:rsidRPr="00AF56F6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http://www.biblio-online.ru/book/90D2DE8A-7C0B-4D2B-9607-BF38E2FB5284</w:t>
              </w:r>
            </w:hyperlink>
          </w:p>
          <w:p w:rsidR="00501869" w:rsidRPr="00AF56F6" w:rsidRDefault="00EC56E5" w:rsidP="00AF56F6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AF56F6">
              <w:rPr>
                <w:rFonts w:ascii="Times New Roman" w:hAnsi="Times New Roman" w:cs="Times New Roman"/>
                <w:sz w:val="24"/>
              </w:rPr>
              <w:t xml:space="preserve">Васильева, М. М. Практическая грамматика немецкого языка [Электронный ресурс] : учебное пособие для студентов неязыковых высших учебных заведений / М. М. Васильева, М. А. Васильева. - 15-е изд. - Москва : ИНФРА-М, 2018. - 255 с. </w:t>
            </w:r>
            <w:hyperlink r:id="rId8">
              <w:r w:rsidRPr="00AF56F6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http://znanium.com/go.php?id=913420</w:t>
              </w:r>
            </w:hyperlink>
          </w:p>
          <w:p w:rsidR="00501869" w:rsidRPr="00AF56F6" w:rsidRDefault="00EC56E5" w:rsidP="00AF56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F56F6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501869" w:rsidRPr="00AF56F6" w:rsidRDefault="00EC56E5" w:rsidP="00AF56F6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AF56F6">
              <w:rPr>
                <w:rFonts w:ascii="Times New Roman" w:hAnsi="Times New Roman" w:cs="Times New Roman"/>
                <w:sz w:val="24"/>
              </w:rPr>
              <w:t xml:space="preserve">Аверина, А. В. Немецкий язык [Электронный ресурс] : учебное пособие по практике устной речи / А. В. Аверина, И. А. Шипова ; М-во образования и науки Рос. Федерации, Моск. пед. гос. ун-т. - 2-е изд., испр. и доп. - Москва : МПГУ, 2014. - 144 с. </w:t>
            </w:r>
            <w:hyperlink r:id="rId9">
              <w:r w:rsidRPr="00AF56F6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http://znanium.com/go.php?id=754604</w:t>
              </w:r>
            </w:hyperlink>
          </w:p>
          <w:p w:rsidR="00501869" w:rsidRPr="00AF56F6" w:rsidRDefault="00AF56F6" w:rsidP="00AF56F6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hyperlink r:id="rId10">
              <w:r w:rsidR="00EC56E5" w:rsidRPr="00AF56F6">
                <w:rPr>
                  <w:rStyle w:val="-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Немецкий язык для бакалавров экономических вузов [Текст] : учебное пособие / [Е. П. Зуева [и др.] ; под общ. ред. Е. П. Зуевой ; М-во образования и науки Рос. Федерации, Урал. гос. экон. ун-т. Ч. 1. - Екатеринбург : [Издательство УрГЭУ], 2015. - 235 с. </w:t>
              </w:r>
            </w:hyperlink>
            <w:hyperlink r:id="rId11">
              <w:r w:rsidR="00EC56E5" w:rsidRPr="00AF56F6">
                <w:rPr>
                  <w:rStyle w:val="-"/>
                  <w:rFonts w:ascii="Times New Roman" w:hAnsi="Times New Roman" w:cs="Times New Roman"/>
                  <w:color w:val="auto"/>
                  <w:sz w:val="24"/>
                  <w:u w:val="none"/>
                </w:rPr>
                <w:t>http://lib.usue.ru/resource/limit/ump/17/p486004.pdf</w:t>
              </w:r>
            </w:hyperlink>
            <w:r w:rsidR="00EC56E5" w:rsidRPr="00AF56F6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 100экз.</w:t>
            </w:r>
          </w:p>
        </w:tc>
      </w:tr>
      <w:tr w:rsidR="002A33C4" w:rsidRPr="002A33C4">
        <w:tc>
          <w:tcPr>
            <w:tcW w:w="10490" w:type="dxa"/>
            <w:gridSpan w:val="3"/>
            <w:shd w:val="clear" w:color="auto" w:fill="E7E6E6" w:themeFill="background2"/>
          </w:tcPr>
          <w:p w:rsidR="00501869" w:rsidRPr="002A33C4" w:rsidRDefault="00EC56E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A33C4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A33C4" w:rsidRPr="002A33C4">
        <w:tc>
          <w:tcPr>
            <w:tcW w:w="10490" w:type="dxa"/>
            <w:gridSpan w:val="3"/>
            <w:shd w:val="clear" w:color="auto" w:fill="auto"/>
          </w:tcPr>
          <w:p w:rsidR="00501869" w:rsidRPr="002A33C4" w:rsidRDefault="00EC56E5">
            <w:pPr>
              <w:rPr>
                <w:sz w:val="24"/>
                <w:szCs w:val="24"/>
              </w:rPr>
            </w:pPr>
            <w:r w:rsidRPr="002A33C4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01869" w:rsidRPr="002A33C4" w:rsidRDefault="00EC56E5">
            <w:pPr>
              <w:jc w:val="both"/>
              <w:rPr>
                <w:sz w:val="24"/>
                <w:szCs w:val="24"/>
              </w:rPr>
            </w:pPr>
            <w:r w:rsidRPr="002A33C4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501869" w:rsidRPr="002A33C4" w:rsidRDefault="00EC56E5">
            <w:pPr>
              <w:jc w:val="both"/>
              <w:rPr>
                <w:sz w:val="24"/>
                <w:szCs w:val="24"/>
              </w:rPr>
            </w:pPr>
            <w:r w:rsidRPr="002A33C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2A33C4" w:rsidRPr="002A33C4">
        <w:tc>
          <w:tcPr>
            <w:tcW w:w="10490" w:type="dxa"/>
            <w:gridSpan w:val="3"/>
            <w:shd w:val="clear" w:color="auto" w:fill="E7E6E6" w:themeFill="background2"/>
          </w:tcPr>
          <w:p w:rsidR="00501869" w:rsidRPr="002A33C4" w:rsidRDefault="00EC56E5">
            <w:pPr>
              <w:rPr>
                <w:sz w:val="24"/>
                <w:szCs w:val="24"/>
              </w:rPr>
            </w:pPr>
            <w:r w:rsidRPr="002A33C4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2A33C4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2A33C4" w:rsidRPr="002A33C4">
        <w:tc>
          <w:tcPr>
            <w:tcW w:w="10490" w:type="dxa"/>
            <w:gridSpan w:val="3"/>
            <w:shd w:val="clear" w:color="auto" w:fill="auto"/>
          </w:tcPr>
          <w:p w:rsidR="00501869" w:rsidRPr="002A33C4" w:rsidRDefault="00EC56E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A33C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A33C4" w:rsidRPr="002A33C4">
        <w:tc>
          <w:tcPr>
            <w:tcW w:w="10490" w:type="dxa"/>
            <w:gridSpan w:val="3"/>
            <w:shd w:val="clear" w:color="auto" w:fill="E7E6E6" w:themeFill="background2"/>
          </w:tcPr>
          <w:p w:rsidR="00501869" w:rsidRPr="002A33C4" w:rsidRDefault="00EC56E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A33C4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2A33C4" w:rsidRPr="002A33C4">
        <w:tc>
          <w:tcPr>
            <w:tcW w:w="10490" w:type="dxa"/>
            <w:gridSpan w:val="3"/>
            <w:shd w:val="clear" w:color="auto" w:fill="auto"/>
          </w:tcPr>
          <w:p w:rsidR="00501869" w:rsidRPr="002A33C4" w:rsidRDefault="00EC56E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A33C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501869" w:rsidRDefault="00501869">
      <w:pPr>
        <w:ind w:left="-284"/>
        <w:rPr>
          <w:sz w:val="24"/>
          <w:szCs w:val="24"/>
        </w:rPr>
      </w:pPr>
    </w:p>
    <w:p w:rsidR="00E54086" w:rsidRDefault="00EC56E5" w:rsidP="00E54086">
      <w:pPr>
        <w:ind w:left="-284"/>
      </w:pPr>
      <w:r>
        <w:rPr>
          <w:sz w:val="24"/>
          <w:szCs w:val="24"/>
        </w:rPr>
        <w:t xml:space="preserve">Аннотацию подготовил                               __________________________ </w:t>
      </w:r>
      <w:r w:rsidR="00E54086">
        <w:rPr>
          <w:sz w:val="24"/>
          <w:szCs w:val="24"/>
        </w:rPr>
        <w:t>Стихина И.А.</w:t>
      </w:r>
    </w:p>
    <w:p w:rsidR="00501869" w:rsidRDefault="00501869">
      <w:pPr>
        <w:rPr>
          <w:sz w:val="24"/>
          <w:szCs w:val="24"/>
        </w:rPr>
      </w:pPr>
    </w:p>
    <w:p w:rsidR="00501869" w:rsidRDefault="00501869">
      <w:pPr>
        <w:rPr>
          <w:sz w:val="24"/>
          <w:szCs w:val="24"/>
        </w:rPr>
      </w:pPr>
    </w:p>
    <w:p w:rsidR="00501869" w:rsidRDefault="00EC56E5">
      <w:pPr>
        <w:ind w:left="-284"/>
      </w:pPr>
      <w:r>
        <w:rPr>
          <w:sz w:val="24"/>
          <w:szCs w:val="24"/>
        </w:rPr>
        <w:t>Заведующий каф</w:t>
      </w:r>
      <w:r w:rsidR="00AF56F6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_______________________ Соколова О.Л.</w:t>
      </w:r>
    </w:p>
    <w:sectPr w:rsidR="0050186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D638E"/>
    <w:multiLevelType w:val="multilevel"/>
    <w:tmpl w:val="43C2FDD0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D5378C"/>
    <w:multiLevelType w:val="multilevel"/>
    <w:tmpl w:val="43C2FDD0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9B0E77"/>
    <w:multiLevelType w:val="multilevel"/>
    <w:tmpl w:val="221A9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69"/>
    <w:rsid w:val="002A33C4"/>
    <w:rsid w:val="00501869"/>
    <w:rsid w:val="00AF56F6"/>
    <w:rsid w:val="00E54086"/>
    <w:rsid w:val="00EC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4DD3"/>
  <w15:docId w15:val="{39C9B000-EFF7-44F9-8A0C-09219AB8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b w:val="0"/>
      <w:sz w:val="22"/>
    </w:rPr>
  </w:style>
  <w:style w:type="character" w:customStyle="1" w:styleId="ListLabel83">
    <w:name w:val="ListLabel 83"/>
    <w:qFormat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Pr>
      <w:b w:val="0"/>
      <w:sz w:val="22"/>
    </w:rPr>
  </w:style>
  <w:style w:type="character" w:customStyle="1" w:styleId="ListLabel86">
    <w:name w:val="ListLabel 86"/>
    <w:qFormat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Pr>
      <w:rFonts w:ascii="Liberation Serif" w:hAnsi="Liberation Serif"/>
      <w:i/>
      <w:sz w:val="22"/>
      <w:szCs w:val="22"/>
    </w:rPr>
  </w:style>
  <w:style w:type="character" w:customStyle="1" w:styleId="WW8Num8z0">
    <w:name w:val="WW8Num8z0"/>
    <w:qFormat/>
    <w:rPr>
      <w:i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ListLabel94">
    <w:name w:val="ListLabel 94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3">
    <w:name w:val="ListLabel 93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5">
    <w:name w:val="ListLabel 95"/>
    <w:qFormat/>
    <w:rPr>
      <w:b w:val="0"/>
      <w:sz w:val="22"/>
    </w:rPr>
  </w:style>
  <w:style w:type="character" w:customStyle="1" w:styleId="ListLabel96">
    <w:name w:val="ListLabel 96"/>
    <w:qFormat/>
    <w:rPr>
      <w:rFonts w:ascii="Liberation Serif" w:hAnsi="Liberation Serif"/>
      <w:i/>
      <w:sz w:val="22"/>
      <w:szCs w:val="22"/>
    </w:rPr>
  </w:style>
  <w:style w:type="character" w:customStyle="1" w:styleId="ListLabel97">
    <w:name w:val="ListLabel 97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8">
    <w:name w:val="ListLabel 98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9">
    <w:name w:val="ListLabel 99"/>
    <w:qFormat/>
    <w:rPr>
      <w:b w:val="0"/>
      <w:sz w:val="22"/>
    </w:rPr>
  </w:style>
  <w:style w:type="character" w:customStyle="1" w:styleId="ListLabel100">
    <w:name w:val="ListLabel 100"/>
    <w:qFormat/>
    <w:rPr>
      <w:rFonts w:ascii="Liberation Serif" w:hAnsi="Liberation Serif"/>
      <w:i/>
      <w:sz w:val="22"/>
      <w:szCs w:val="22"/>
    </w:rPr>
  </w:style>
  <w:style w:type="character" w:customStyle="1" w:styleId="ListLabel101">
    <w:name w:val="ListLabel 101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102">
    <w:name w:val="ListLabel 102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103">
    <w:name w:val="ListLabel 103"/>
    <w:qFormat/>
    <w:rPr>
      <w:b w:val="0"/>
      <w:sz w:val="22"/>
    </w:rPr>
  </w:style>
  <w:style w:type="character" w:customStyle="1" w:styleId="ListLabel104">
    <w:name w:val="ListLabel 104"/>
    <w:qFormat/>
    <w:rPr>
      <w:rFonts w:ascii="Liberation Serif" w:hAnsi="Liberation Serif"/>
      <w:i/>
      <w:sz w:val="22"/>
      <w:szCs w:val="22"/>
    </w:rPr>
  </w:style>
  <w:style w:type="character" w:customStyle="1" w:styleId="ListLabel105">
    <w:name w:val="ListLabel 105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106">
    <w:name w:val="ListLabel 106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107">
    <w:name w:val="ListLabel 107"/>
    <w:qFormat/>
    <w:rPr>
      <w:b w:val="0"/>
      <w:sz w:val="22"/>
    </w:rPr>
  </w:style>
  <w:style w:type="character" w:customStyle="1" w:styleId="ListLabel108">
    <w:name w:val="ListLabel 108"/>
    <w:qFormat/>
    <w:rPr>
      <w:rFonts w:ascii="Liberation Serif" w:hAnsi="Liberation Serif"/>
      <w:i/>
      <w:sz w:val="22"/>
      <w:szCs w:val="22"/>
    </w:rPr>
  </w:style>
  <w:style w:type="character" w:customStyle="1" w:styleId="ListLabel109">
    <w:name w:val="ListLabel 109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110">
    <w:name w:val="ListLabel 110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111">
    <w:name w:val="ListLabel 111"/>
    <w:qFormat/>
    <w:rPr>
      <w:b w:val="0"/>
      <w:sz w:val="22"/>
    </w:rPr>
  </w:style>
  <w:style w:type="character" w:customStyle="1" w:styleId="ListLabel112">
    <w:name w:val="ListLabel 112"/>
    <w:qFormat/>
    <w:rPr>
      <w:rFonts w:ascii="Liberation Serif" w:hAnsi="Liberation Serif"/>
      <w:i/>
      <w:sz w:val="22"/>
      <w:szCs w:val="22"/>
    </w:rPr>
  </w:style>
  <w:style w:type="character" w:customStyle="1" w:styleId="ListLabel113">
    <w:name w:val="ListLabel 113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114">
    <w:name w:val="ListLabel 114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numbering" w:customStyle="1" w:styleId="WW8Num8">
    <w:name w:val="WW8Num8"/>
    <w:qFormat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2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34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iblio-online.ru/book/90D2DE8A-7C0B-4D2B-9607-BF38E2FB528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50052" TargetMode="External"/><Relationship Id="rId11" Type="http://schemas.openxmlformats.org/officeDocument/2006/relationships/hyperlink" Target="http://lib.usue.ru/resource/limit/ump/17/p486004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595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546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F66BD-37A2-43D5-A64F-C8B2C9735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3009</Characters>
  <Application>Microsoft Office Word</Application>
  <DocSecurity>0</DocSecurity>
  <Lines>25</Lines>
  <Paragraphs>7</Paragraphs>
  <ScaleCrop>false</ScaleCrop>
  <Company>Microsoft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56</cp:revision>
  <cp:lastPrinted>2019-02-15T10:04:00Z</cp:lastPrinted>
  <dcterms:created xsi:type="dcterms:W3CDTF">2019-02-15T10:16:00Z</dcterms:created>
  <dcterms:modified xsi:type="dcterms:W3CDTF">2019-07-10T09:12:00Z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